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№ </w:t>
      </w:r>
      <w:r w:rsidR="005537C0">
        <w:rPr>
          <w:color w:val="26282F"/>
        </w:rPr>
        <w:t>88Б</w:t>
      </w:r>
      <w:r w:rsidR="00A73BEE">
        <w:rPr>
          <w:color w:val="26282F"/>
        </w:rPr>
        <w:t xml:space="preserve"> по ул. </w:t>
      </w:r>
      <w:r w:rsidR="005537C0">
        <w:rPr>
          <w:color w:val="26282F"/>
        </w:rPr>
        <w:t>Спартаковска</w:t>
      </w:r>
      <w:r w:rsidR="00A73BEE">
        <w:rPr>
          <w:color w:val="26282F"/>
        </w:rPr>
        <w:t>я</w:t>
      </w:r>
      <w:r w:rsidR="00F45CE8" w:rsidRPr="00F45CE8">
        <w:rPr>
          <w:color w:val="26282F"/>
        </w:rPr>
        <w:t xml:space="preserve"> г. Казань</w:t>
      </w:r>
      <w:r w:rsidR="00413EE5">
        <w:rPr>
          <w:color w:val="26282F"/>
        </w:rPr>
        <w:t xml:space="preserve"> на 2020</w:t>
      </w:r>
      <w:r w:rsidR="00F45CE8">
        <w:rPr>
          <w:color w:val="26282F"/>
        </w:rPr>
        <w:t>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Default="00E84F4A" w:rsidP="004A6D5B">
            <w:r w:rsidRPr="009B197A">
              <w:t>Установка и разборка елки (центральной)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состоя</w:t>
            </w: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413EE5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Замена сетевого провода, для улучшения качества связи </w:t>
            </w: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Pr="00980105" w:rsidRDefault="00BC6A91" w:rsidP="00BC6A91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Замена контейнеров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lastRenderedPageBreak/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собственников (представителей)по вопросам управления и обслуживания. Рассмотрение обращений граждан по вопросам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bookmarkStart w:id="1" w:name="_GoBack" w:colFirst="3" w:colLast="3"/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413EE5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Провели по мере необходимости подстриг кустов и посадку новых кустов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413EE5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Провели подсев газона и внесли удобрения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413EE5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Укладка бетонного основания и резинового покрытия на детской площадке </w:t>
            </w: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413EE5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Установил на пожарных проездах и в пешеходных дорожках </w:t>
            </w:r>
          </w:p>
        </w:tc>
      </w:tr>
      <w:bookmarkEnd w:id="1"/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98" w:rsidRDefault="009E1E98">
      <w:r>
        <w:separator/>
      </w:r>
    </w:p>
  </w:endnote>
  <w:endnote w:type="continuationSeparator" w:id="0">
    <w:p w:rsidR="009E1E98" w:rsidRDefault="009E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98" w:rsidRDefault="009E1E98">
      <w:r>
        <w:separator/>
      </w:r>
    </w:p>
  </w:footnote>
  <w:footnote w:type="continuationSeparator" w:id="0">
    <w:p w:rsidR="009E1E98" w:rsidRDefault="009E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3EE5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37C0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2FCA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1E98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084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A91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7558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057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15B9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7B1F1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9DB2F-4814-4A65-91CE-BDA7D38E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Каналин Леонид Михайлович</cp:lastModifiedBy>
  <cp:revision>6</cp:revision>
  <cp:lastPrinted>2018-05-15T07:35:00Z</cp:lastPrinted>
  <dcterms:created xsi:type="dcterms:W3CDTF">2020-10-12T07:56:00Z</dcterms:created>
  <dcterms:modified xsi:type="dcterms:W3CDTF">2021-02-05T06:57:00Z</dcterms:modified>
</cp:coreProperties>
</file>